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46" w:rsidRPr="00A10748" w:rsidRDefault="002C405B" w:rsidP="004B1E46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B1E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DOUTORADO ACADÊMICO EM DIVERSIDADE CULTURAL E INCLUSÃO </w:t>
      </w:r>
      <w:bookmarkStart w:id="0" w:name="_GoBack"/>
      <w:bookmarkEnd w:id="0"/>
      <w:r w:rsidR="004B1E46">
        <w:rPr>
          <w:rFonts w:asciiTheme="minorHAnsi" w:hAnsiTheme="minorHAnsi" w:cstheme="minorHAnsi"/>
          <w:b/>
          <w:color w:val="000000"/>
          <w:sz w:val="22"/>
          <w:szCs w:val="22"/>
        </w:rPr>
        <w:t>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2"/>
        <w:gridCol w:w="708"/>
        <w:gridCol w:w="1693"/>
        <w:gridCol w:w="575"/>
        <w:gridCol w:w="426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3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7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4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B9209C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B9209C" w:rsidRPr="00FB12D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7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4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4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7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7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7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B9209C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B9209C" w:rsidRPr="00FB12D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4B1E46">
        <w:trPr>
          <w:trHeight w:val="452"/>
        </w:trPr>
        <w:tc>
          <w:tcPr>
            <w:tcW w:w="2547" w:type="dxa"/>
          </w:tcPr>
          <w:p w:rsidR="0090779F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5947" w:type="dxa"/>
            <w:gridSpan w:val="6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4B1E46">
        <w:trPr>
          <w:trHeight w:val="452"/>
        </w:trPr>
        <w:tc>
          <w:tcPr>
            <w:tcW w:w="2547" w:type="dxa"/>
          </w:tcPr>
          <w:p w:rsidR="0090779F" w:rsidRDefault="00953BC8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5947" w:type="dxa"/>
            <w:gridSpan w:val="6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  <w:tr w:rsidR="004B1E46" w:rsidTr="00507EAB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B1E46" w:rsidTr="004B1E46">
        <w:trPr>
          <w:trHeight w:val="452"/>
        </w:trPr>
        <w:tc>
          <w:tcPr>
            <w:tcW w:w="3397" w:type="dxa"/>
            <w:gridSpan w:val="3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externo (</w:t>
            </w:r>
            <w:r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BRIGATÓRIO):</w:t>
            </w:r>
          </w:p>
        </w:tc>
        <w:tc>
          <w:tcPr>
            <w:tcW w:w="5097" w:type="dxa"/>
            <w:gridSpan w:val="4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B1E46" w:rsidTr="004B1E46">
        <w:trPr>
          <w:trHeight w:val="452"/>
        </w:trPr>
        <w:tc>
          <w:tcPr>
            <w:tcW w:w="2547" w:type="dxa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CPF:</w:t>
            </w:r>
          </w:p>
        </w:tc>
        <w:tc>
          <w:tcPr>
            <w:tcW w:w="3118" w:type="dxa"/>
            <w:gridSpan w:val="4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829" w:type="dxa"/>
            <w:gridSpan w:val="2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4B1E46" w:rsidTr="006F256C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4B1E46" w:rsidTr="004734A8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4B1E46" w:rsidTr="003F16EE">
        <w:trPr>
          <w:trHeight w:val="452"/>
        </w:trPr>
        <w:tc>
          <w:tcPr>
            <w:tcW w:w="8494" w:type="dxa"/>
            <w:gridSpan w:val="7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4B1E46" w:rsidRDefault="004B1E46" w:rsidP="00B9209C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10" w:history="1">
              <w:r w:rsidR="00B9209C" w:rsidRPr="00FB12D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</w:p>
        </w:tc>
      </w:tr>
      <w:tr w:rsidR="004B1E46" w:rsidTr="004B1E46">
        <w:trPr>
          <w:trHeight w:val="452"/>
        </w:trPr>
        <w:tc>
          <w:tcPr>
            <w:tcW w:w="2547" w:type="dxa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participação do examinador externo:</w:t>
            </w:r>
          </w:p>
        </w:tc>
        <w:tc>
          <w:tcPr>
            <w:tcW w:w="5947" w:type="dxa"/>
            <w:gridSpan w:val="6"/>
          </w:tcPr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4B1E46" w:rsidRDefault="004B1E46" w:rsidP="004B1E46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53BC8" w:rsidTr="004B1E46">
        <w:trPr>
          <w:trHeight w:val="452"/>
        </w:trPr>
        <w:tc>
          <w:tcPr>
            <w:tcW w:w="2547" w:type="dxa"/>
          </w:tcPr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5947" w:type="dxa"/>
            <w:gridSpan w:val="6"/>
          </w:tcPr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53BC8" w:rsidRDefault="00953BC8" w:rsidP="00953BC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1"/>
      <w:footerReference w:type="default" r:id="rId12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97" w:rsidRDefault="00920C97" w:rsidP="00BA45F9">
    <w:pPr>
      <w:pStyle w:val="Rodap"/>
      <w:jc w:val="center"/>
      <w:rPr>
        <w:noProof/>
        <w:lang w:eastAsia="pt-BR"/>
      </w:rPr>
    </w:pPr>
  </w:p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920C9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-1191895</wp:posOffset>
          </wp:positionH>
          <wp:positionV relativeFrom="paragraph">
            <wp:posOffset>-266700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920C97" w:rsidRDefault="00920C9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920C97" w:rsidRDefault="00920C9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920C97" w:rsidRDefault="00920C9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B1E46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20C97"/>
    <w:rsid w:val="00953BC8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9209C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48429761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iversidade@feeval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diversidade@feeval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diversidade@feeval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E739-B3B6-49D5-9A78-2719DB55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59</cp:revision>
  <cp:lastPrinted>2019-04-09T00:04:00Z</cp:lastPrinted>
  <dcterms:created xsi:type="dcterms:W3CDTF">2016-04-28T11:48:00Z</dcterms:created>
  <dcterms:modified xsi:type="dcterms:W3CDTF">2019-07-11T21:52:00Z</dcterms:modified>
</cp:coreProperties>
</file>